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bogaty powiedział: Proszę cię więc, ojcze, abyś posłał go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Proszę cię więc, ojcze, abyś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Proszę cię tedy, ojcze! abyś posłał do domu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 cię tedy, ojcze, abyś go posłał do domu ojca mego, abowiem mam pięć braciej,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rzekł: Proszę cię więc, ojcze, poślij go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Proszę cię więc, ojcze, abyś go posłał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Proszę cię więc, ojcze, abyś go posłał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«Ojcze, proszę cię, poślij go więc do mojego rodzinnego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powiedział: Proszę cię zatem, ojcze, abyś go wysłał do domu mojego ojca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bogacz zwrócił się z prośbą: Ojcze, poślij go 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Wobec tego proszę cię ojcze, abyś go posłał 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же: Благаю тебе, батьку, пошли ти його до оселі мого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Wzywam do uwyraźnienia się cię więc, ojcze, aby posłałbyś go do rodowego domu ojca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Proszę cię więc, ojcze, abyś go posłał do domu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"Więc błagam cię, ojcze, poślij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ʼW takim razie proszę cię, ojcze: poślij go do domu mego ojca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bogacz błagał: „Proszę cię, ojcze Abrahamie, poślij Łazarza do 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2024-05-02T23:49:24Z</dcterms:modified>
</cp:coreProperties>
</file>