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w Duchu do świątyni i w wprowadzić rodzice dzieciątko Jezus by uczynić im według co jest zwyczajem Prawa odnośnie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(on) w Duchu* ** do świątyni*** i gdy rodzice wnosili Dziecko Jezus, by postąpić z Nim według zwyczaju Prawa,****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 w Duchu do świątyni. I (gdy) (wprowadzali) rodzice dziecko, Jezusa, (by) uczynić według (zwyczaju) Prawa z nim,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w Duchu do świątyni i w wprowadzić rodzice dzieciątko Jezus (by) uczynić im według co jest zwyczajem Prawa odnośnie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Natchniony przez Ducha Symeon przyszedł do świątyni i gdy rodzice wnosili Jezusa, aby postąpić z Nim według zwyczaju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on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prowadzony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Ducha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Świętego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świątyni. A gdy rodzice wnosili dziecko — Jezusa, aby postąpić z nim według zwyczaju prawa;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z natchnienia Ducha Świętego do kościoła; a gdy rodzice wnosili dzieciątko, Jezusa, aby uczynili według zwyczaju zakonnego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w duchu do kościoła. A gdy wwodzili dzieciątko Jezusa rodzicy jego, aby za nie uczynili wedle zwyczaju zakonnego,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natchnienia więc Ducha przyszedł do świątyni. A gdy Rodzice wnosili Dzieciątko Jezus, aby postąpić z Nim według zwyczaju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z natchnienia Ducha do świątyni, a gdy rodzice wnosili dziecię Jezus, by wypełnić przepisy zakonu co do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natchnienia Ducha przyszedł więc do świątyni właśnie w chwili, gdy rodzice wnosili Dziecko Jezus, by postąpić zgodnie z przepisem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Kierowany przez Ducha przyszedł do świątyni, gdy rodzice wnosili małego Jezusa, by wypełnić odnoszące się do Niego przepisy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sprawą Ducha przyszedł wtedy na teren świątyni. Kiedy rodzice wnieśli Dzieciątko Jezus, aby uczynić z nim zgodnie ze zwyczajem nakazanym przez Prawo,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Prowadzony przez Ducha przyszedł do świątyni w chwili, gdy rodzice przynieśli małego Jezusa, aby wypełnić wobec niego przepisy 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Wiedziony Duchem przyszedł do świątyni, kiedy rodzice wnosili dziecię Jezus, aby wypełnić nakaz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привів його дух до храму. Коли батьки внесли немовля Ісуса, щоб зробити з ним за законним звичаєм,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w tym duchu do świątyni. I w tym które skłonnymi wwieść uczyniło rodziców dziecko Iesusa, od tego które uczynić skłoniło ich w dół w uczynione zwyczajem od Przydzielonego obyczajowego prawa około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za sprawą Ducha przyszedł do Świątyni; a gdy rodzice wprowadzali dziecko Jezusa, by z nim uczynić według zwyczaju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podpowiedzią Ducha udał się na teren Świątyni, a kiedy rodzice wnieśli dziecię Jeszuę, aby z Nim postąpić według wymagań Tory,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mocy ducha przyszedł więc do świątyni; a gdy rodzice wnieśli dziecię, Jezusa, aby postąpić z nim według ustalonej zwyczajem praktyki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właśnie dnia Symeon, kierowany przez Ducha, przyszedł do świątyni. Gdy więc rodzice przynieśli Jezusa, by zgodnie z Prawem poświęcić Go Panu,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(1) przyprowadzony przez Ducha; (2) w natchnieniu.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6:8&lt;/x&gt;; &lt;x&gt;510 8:39&lt;/x&gt;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na dziedziniec kobiet.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2024-05-04T05:49:18Z</dcterms:modified>
</cp:coreProperties>
</file>