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stanęła obok,* zaczęła dziękować Bogu i mówić o Nim wszystkim, którzy oczekiwali odkupienia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godziny stanąwszy obok dziękowała* Bogu i mówiła o nim wszystkim oczekującym wykupienia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podeszła, stanęła obok, zaczęła dziękować Bogu i mówić o Jezusie wszystkim oczekującym odkupienia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też, przyszedłszy w tej właśnie chwili, dziękowała Panu i mówiła o nim wszystkim, którzy oczekiwali odkupienia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onejże godziny nadszedłszy, wyznawała Pana, i mówiła o nim wszystkim, którzy oczekiwali odkupienia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onejże godziny nadszedszy, wyznawała Panu i powiadała o nim wszytkim, którzy oczekawali odkupienia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tej właśnie chwili, sławiła Boga i mówiła o Nim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nadszedłszy tejże godziny, wielbiła Boga i mówiła o nim wszystkim, którzy oczekiwali odkupienia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w tej właśnie chwili, wychwalała Boga i opowiadała o Dziecku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nadeszła, wielbiła Boga i opowiadała o Nim wszystkim, którzy oczekiwali wyzwolenia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również o tej właśnie godzinie przyszła i wysławiała Boga. Mówiła o tym [Dzieciątku] wszystkim oczekującym wyzwolenia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przyszła, zaczęła sławić Boga i wszystkim, którzy oczekiwali odkupienia Jerozolimy, opowiadała o tym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Nadszedłszy właśnie, wielbiła Boga i rozpowiadała o Nim wszystkim, oczekującym wybawienia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тієї години, вона прославляла Господа і говорила про нього всім, хто чекав на визволення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oną godziną stawiwszy się na tym mówiąc z przeciwnej strony to samo potwierdzała temu bogu i gadała około niego wszystkim przyjmującym gościnnie jako istotnie dodatkowe uwolnienie za okupem Ierusalemu.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także, gdy owej godziny stanęła obok nich, dziękowała Bogu oraz mówiła o nim wszystkim, co oczekiwali odkupienia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akurat w tej chwili i zaczęła dziękować Bogu i rozpowiadać o dziecku wszystkim, którzy wyczekiwali oswobodzenia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godzinie, podszedłszy, zaczęła składać podziękowania Bogu oraz mówić o dziecku wszystkim oczekującym wyzwolenia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spotkała Marię z małym Jezusem, zaczęła wychwalać Boga. Potem zaś wszystkim mieszkańcom Jerozolimy, którzy oczekiwali przyjścia Zbawiciela, mówiła, że Mesjasz już się narodził.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(dzieckiem).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2:25&lt;/x&gt;; &lt;x&gt;490 24:21&lt;/x&gt;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Wyznawała (publicznie)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2024-05-04T16:50:11Z</dcterms:modified>
</cp:coreProperties>
</file>