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zgodnie z Prawem Pana,* wrócili do Galilei, do swego miasta Nazaret.**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spełnili wszystko, (co) według Prawa Pana, wrócili do Galilei. do miasta ich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&lt;x&gt;490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2024-05-04T17:42:33Z</dcterms:modified>
</cp:coreProperties>
</file>