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sezonie posłał do rolników sługę,* aby dali mu z plonu winnicy. Rolnicy jednak pobili go i odesłali z 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porą* wysłał do rolników sługę, aby z owocu winnicy dali mu. Zaś rolnicy odesłali go pobiwszy pustego**.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(zbiorów).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2024-04-29T10:16:18Z</dcterms:modified>
</cp:coreProperties>
</file>