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rolnicy zobaczyli go,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naradzali się między sobą i mówili: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ujrzawszy go, rzekli między sobą, mówiąc: Tenci jest dziedzic; pójdźcie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oracze, myślili sami w sobie, rzekąc: Ten ci jest dziedzic, zabijmy go, aby dziedzictwo nam się dostało.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go, naradzali się między sobą, mówiąc: To jest dziedzic, zabijmy go, a dziedzictwo stanie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go wieśniacy ujrzeli, rozprawiali między sobą, mówiąc: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rolnicy, gdy go zobaczyli, powiedzieli sobie: To jest dziedzic,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mówili między sobą: «To jest dziedzic! Zabijmy go, aby dziedzictwo stało się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go, naradzając się między sobą powiedzieli: To jest dziedzic. Zabijmy go, aby majątek był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go zobaczyli, porozumieli się między sobą: To syn właściciela, zabijmy go, a jego posiadłość będzie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rolnicy go ujrzeli, zastanawiali się i mówili między sobą: To jest dziedzic, zabijmy go, a jego dziedzictwo nam przypadnie.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Угледівши його, робітники міркували собі, кажучи: Це спадкоємець, убиймо його, щоб спадщина стала наша.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ci rolnicy na wskroś wnioskowali istotnie do wzajemnych powiadając: Ten właśnie jest ten dziedzic losowy, może odłączylibyśmy przez zabicie go, aby nasze stałoby się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gdy go ujrzeli, rozważali wobec siebie, mówiąc: Ten jest dziedzicem; chodźcie, zabijmy go, aby nasze było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dzierżawcy go ujrzeli, naradzili się między sobą i orzekli: "To dziedzic. Zabijmy go, aby dziedzictwo nam się dostało!".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hodowcy go ujrzeli, zaczęli rozważać między sobą, mówiąc: ʼTo jest dziedzic; zabijmy go, żeby dziedzictwo stało się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2024-04-29T09:10:52Z</dcterms:modified>
</cp:coreProperties>
</file>