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3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 kogo ma obraz i napis odpowiedziawszy zaś powiedzieli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denara. Czyją nosi podobiznę i napis? Odpowiedzieli: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denara. Kogo ma obraz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Cezara.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 kogo ma obraz i napis odpowiedziawszy zaś powiedzieli Cezara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2024-04-29T13:03:48Z</dcterms:modified>
</cp:coreProperties>
</file>