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9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więc braci było i pierwszy wziąwszy żonę umarł bezdzietny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siedmiu braci. Pierwszy pojął żonę i 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Siedmiu więc braci było*. I pierwszy wziąwszy żonę umarł bezdzietny.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więc braci było i pierwszy wziąwszy żonę umarł bezdzietny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"bracia byli".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2024-04-29T10:01:47Z</dcterms:modified>
</cp:coreProperties>
</file>