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7"/>
        <w:gridCol w:w="50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powiedział do nich zapytam was i Ja o jedno słowo i powiedzcie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odpowiedział im tymi słowy: Zapytam was i Ja o pewną sprawę, odpowiedzcie 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Zapytam was i ja (o) słowo, i powiedzcie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powiedział do nich zapytam was i Ja (o) jedno słowo i powiedzcie 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2024-04-29T12:56:24Z</dcterms:modified>
</cp:coreProperties>
</file>