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4038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żona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(po) wszystkich umarła i 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2024-04-29T16:00:25Z</dcterms:modified>
</cp:coreProperties>
</file>