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7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ze względu na moje imię,*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&lt;x&gt;490 6:22&lt;/x&gt;; &lt;x&gt;500 15:18-21&lt;/x&gt;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2024-05-02T11:41:31Z</dcterms:modified>
</cp:coreProperties>
</file>