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zaś znaleźli tak jak powiedział im i przygotowali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zatem i zastali tak, jak im powiedział* – i przygotowali Paschę.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Odszedłszy zaś, znaleźli jako rzekł im i przygotowali Paschę.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zaś znaleźli tak, jak powiedział im i przygotowali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zatem, zastali wszystko tak, jak im powiedział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Odeszli więc i znaleźli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tak, jak im powiedział,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odszedłszy znaleźli, jako im był powiedział, i nagotowali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odszedszy, naleźli, jako im powiedział, i zgotowali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poszli, znaleźli [wszystko] tak, jak im powiedział,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odszedłszy, znaleźli, jak im powiedział, i przygotowali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więc, znaleźli wszystko tak, jak im powiedział, i przyrządzili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więc, zastali wszystko, jak im powiedział,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i znaleźli tam wszystko, jak im powiedział. Przygotowali paschalnego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poszli i przekonali się, że było tak, jak Jezus powiedział; przygotowali więc wieczerzę paschalną.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Poszli, znaleźli, jak im powiedział,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рушили, знайшли, як він сказав їм, і приготували пасху.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zaś znaleźli z góry tak jak przedtem spłynął im i przygotowali to pascha.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odeszli i znaleźli jak im powiedział, oraz przygotowali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i zastali sytuację tak, jak im powiedział Jeszua, i przygotowali seder.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i zastali wszystko tak, jak im powiedział, i przygotowali posiłek paschalny.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zastali wszystko tak, jak powiedział Jezus. I zajęli się przygotowaniem kolacji.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2024-05-07T04:08:15Z</dcterms:modified>
</cp:coreProperties>
</file>