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3358"/>
        <w:gridCol w:w="4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Piłat przemówił chcąc uwolnić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jednak, chcąc zwolnić Jezusa, znów zwrócił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zaś Piłat przemówił do nich, chcąc uwolnić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Piłat przemówił chcąc uwolnić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2024-05-03T23:12:45Z</dcterms:modified>
</cp:coreProperties>
</file>