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Wyśmiewali Go też żołnierze,* którzy podchodzili i przynosząc Mu kwaśne wino,**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kpić zaś (z) niego i żołnierze podchodzący, ocet przynoszący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Wykpili zaś Go i żołnierze podchodzący i winny ocet przynoszący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Było to tanie, kwaśne wino, mocno rozcieńczone wodą, zwane po łacinie posca, napój niewolników i żołnierzy, &lt;x&gt;490 23:37&lt;/x&gt;L.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69:22&lt;/x&gt;; &lt;x&gt;480 15:36&lt;/x&gt;; &lt;x&gt;500 19:29&lt;/x&gt;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2024-05-03T21:32:28Z</dcterms:modified>
</cp:coreProperties>
</file>