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Mahata Matatiasza Semei Józefa Judasza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Mahata,* Mattatiasza, Semeina,** Josecha,*** Jody,****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Maata Matatiasza Semeina Josecha Jody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Mahata Matatiasza Semei Józefa Judasza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Maata, Mattatiasza, Semeina, Jozecha,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Matatiasza,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Semei,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Józefa,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Maatowego, syna Mattatyjaszowego, syna Semejego, syna Józefowego, syna Judowego,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Mahat, który był Matatiaszów, który był Semej, który był Jozef, który był 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Maata, syna Matatiasza, syna Semei, syna Josecha, syna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Mahata, syna Mattatiasza, syna Semeja, syna Josecha, syna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Maata, Matatiasza, Semeiego, Josecha,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Maata, syna Mattatiasza, syna Semeina, syna Josecha, syna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Maata, syna Matatiasza, syna Semei, syna Josecha, syna Jody,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Matat, Matatiasz, Szymej, Joseh, Joda,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Maatha, syna Matatiasza, syna Semeja, syna Josecha, syna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Маата, сина Маттатія, сина Семія, сина Йосиха, сина Йоди,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Maathy tego Mattathiasa tego Semeina tego Iosecha tego Iody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Maata, Matatiasza, Semeina, Józefa, Judasa,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Machata, z Mattitjahu, z Szim'iego, z Josefa, z 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Maata, syna Mattatiasza, syna Semeina, syna Josecha, syna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Maat, Matatiasz, Semea, Josech, Joda,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Μάαθ; Maath.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Σεμεῒν; Semein.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Ἰωσήχ; Josech.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Ἰωδά, Joda.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2024-05-04T14:15:07Z</dcterms:modified>
</cp:coreProperties>
</file>