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szabat drugi po pierwszym przechodzić On przez pola uprawne i zrywali uczniowie Jego kłosy i jedli rozcierając rękami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w pewien szabat, że przechodził przez zboża i Jego uczniowie zaczęli zrywać i jeść kłosy wyłuskane rękami.*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szabat, (przechodził) on przez zboża, i zrywali uczniowie jego i jedli, kłosy rozcierając rękoma.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szabat drugi po pierwszym przechodzić On przez pola uprawne i zrywali uczniowie Jego kłosy i jedli rozcierając rękami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pewien szabat Jezus przechodził między łanami zbóż, a Jego uczniowie zrywali po drodze kłosy i jedli wyłuskane z nich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 szabat Jezus szedł przez zboża, a jego uczniowie zrywali kłosy i jedli, wykruszając je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drugi sabat, że szedł Jezus przez zboża; i rwali uczniowie jego kłosy, a rękami wycierając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szabbat wtóropierwszy, gdy szedł przez zboża, uczniowie rwali kłosy i jedli, wycierając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przechodził wśród zbóż, a uczniowie zrywali kłosy i jedli, wykruszając [ziarna]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pewien sabat, że przechodził przez zboża, a uczniowie jego rwali kłosy i wykruszając je rękami,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szabat przechodził wśród zbóż, Jego uczniowie zrywali kłosy, wykruszali je w rękach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w pewien szabat Jezus przechodził wśród pól obsianych zbożem, a Jego uczniowie zrywali kłosy i krusząc je rękami,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się, że przechodził w szabat wśród zbóż. Jego uczniowie zrywali kłosy i rozcierając je w rękach, 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sabat; Jezus szedł wśród łanów zboża, a jego uczniowie zrywali kłosy, wyłuskiwali z nich ziarna i 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w szabat wśród zbóż, a Jego uczniowie zrywali kłosy i wykruszając je w rękach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в суботу він ішов через засіяні лани; його учні зривали колосся та їли, розтираючи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którymś sabacie skłonnym przeprawiać się na wskroś czyniło jego przez-z zbóż przynoszących nasiona, i skubali uczniowie jego i jedli kłosy rozcierając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kolejny szabat, gdy on przebywał wśród zboża, zdarzyło się, że jego uczniowie zrywali kłosy oraz rozcierając rękoma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szabbatu, kiedy Jeszua szedł przez pola pszenicy, Jego talmidim zaczęli urywać kłosy zboża, rozcierać je w dłoniach i wyjadać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w sabat, że przechodził przez łany zbóż, a jego uczniowie zrywali i jedli kłosy zboża, rozcierając je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uczniowie, idąc z Jezusem przez pole, zaczęli zrywali kłosy, rozcierać je w dłoniach i jeść ziarno. A był to akurat święty dzień szabatu. Widząc to, przywódcy religijni zwrócili się do nich z zarzutem: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2024-05-06T04:15:47Z</dcterms:modified>
</cp:coreProperties>
</file>