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stosujecie się do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mówicie do mnie: Panie, Panie, a 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mię tedy zowiecie Panie, Panie!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zowiecie, Panie, Panie, a nie czynicie, co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wzywacie Mnie: Panie, Panie!,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mówicie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«Panie, Panie»,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wołacie do mnie: Panie, Panie, a nie wykonujecie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wołacie do mnie "Panie, Panie!",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кличете: Господи, Господи, - а не робите того, що я 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mnie wzywacie: Utwierdzający panie, utwierdzający panie, i nie czynicie które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wołacie: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wołacie do mnie: "Panie! Panie!", ale 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więc wzywacie mnie: ʼPanie! Panie!ʼ,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nazywacie Mnie swoim Panem, skoro nie jesteście posłuszni temu, co mówię?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2024-05-06T07:20:51Z</dcterms:modified>
</cp:coreProperties>
</file>