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takie: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znaczenie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podobieństwo takie jest: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tedy to podobieństwo: Nasienie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podobieństwo to znaczy: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tej przypowieści: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przypowieści: Ziarnem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przypowieść znaczy to: Ziarnem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sens przypowieści jest taki: Ziarno to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ta przypowieść: Ziarno to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що означає ця притча. Зерно - то слово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Jakościowo jest zaś to właśnie porównanie: Siewne ziarno jest odwzorowany wniosek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podobieństwo jest takie: Nasieniem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"Przypowieść jest taka: ziarnem jest Boża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oznacza ten przykład: Nasieniem jest słowo Boże: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Znaczenie tej przypowieści jest następujące: Ziarno oznacza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2024-05-01T22:21:20Z</dcterms:modified>
</cp:coreProperties>
</file>