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3496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ta przypowieść:* Ziarnem jest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zaś taki (ten) przykład: Siewem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taki przykład ziarno jest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13:18-23&lt;/x&gt;; &lt;x&gt;480 4:13-20&lt;/x&gt;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4:33&lt;/x&gt;; &lt;x&gt;480 16:20&lt;/x&gt;; &lt;x&gt;490 1:2&lt;/x&gt;; &lt;x&gt;510 8:4&lt;/x&gt;; &lt;x&gt;650 4:12&lt;/x&gt;; &lt;x&gt;660 1:21&lt;/x&gt;; &lt;x&gt;670 1:23&lt;/x&gt;;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2024-05-01T22:31:58Z</dcterms:modified>
</cp:coreProperties>
</file>