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7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ukryte co nie widoczne stanie się ani ukryte co nie zostanie poznane i na widoczne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nie stanie się widoczne,* ani nic tajnego, co nie miałoby zostać poznane i wyjść na jaw.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ukryte, co nie widocznym stanie się, ani zakryte, co nie zostałoby poznane i na widoczne przyszłoby.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ukryte co nie widoczne stanie się ani ukryte co nie zostanie poznane i na widoczne przyszłoby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12:22&lt;/x&gt;; &lt;x&gt;470 10:26&lt;/x&gt;; &lt;x&gt;490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2024-05-01T22:32:14Z</dcterms:modified>
</cp:coreProperties>
</file>