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Moją matką i moimi braćmi są ci, którzy słuchają Słowa Bożego i stosują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Msłowo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6:47&lt;/x&gt;; &lt;x&gt;490 11:28&lt;/x&gt;; &lt;x&gt;500 14:21&lt;/x&gt;; &lt;x&gt;500 15:14&lt;/x&gt;;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2024-05-01T19:02:04Z</dcterms:modified>
</cp:coreProperties>
</file>