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na ląd, spotkał Go pewien człowiek z miasta; miał on demona i od dłuższego czasu nie nosił szaty i nie mieszkał w domu, tylko w grobowcach.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on na ziemię, wyszedł naprzeciw mąż pewien z miasta, mający demona. I (przez) czas znaczny nie ubierał płaszcza i w domu nie pozostawał, ale w grobowcach.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zaś on na ziemię wyszedł naprzeciw Niemu mąż pewien z miasta który miał demony od czasów znacznych i płaszcza nie zakładał i w domu nie pozostawał ale w grobowcach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2024-05-01T16:52:05Z</dcterms:modified>
</cp:coreProperties>
</file>