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aby im nie nakazywał odejść do Abysu.*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nakazał im do otchłani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przestawały też błagać Go, aby nie odsyłał ich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prosiły go, aby nie kazał im odejść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otchłań.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prosili, aby im nie rozkazywał stamtąd odejść w przepaść.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im nie rozkazował iść do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żeby im nie kazał odejść do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im nie nakazywał odejść w otchłań.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żeby nie nakazywał im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im nie nakazywał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rozkazywał im wrócić do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prosiły Jezusa, aby im nie kazał wracać do otchłani.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nie kazał im odejść do odchłani.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просили його, щоб не наказував їм іти до безодні.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przyzywały go aby nie będąc na poleciłby ustawiwszy w określonym porządku im do wiadomej bezdenności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Prosiły go także, by im nie nakazywał odejść do podziemnego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Błagały Jeszuę, aby nie kazał im odchodzić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upraszały go, by im nie rozkazywał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błagały Jezusa, aby nie odsyłał ich do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Abys, ἄβυσσος, ּ</w:t>
      </w:r>
      <w:r>
        <w:rPr>
          <w:rtl/>
        </w:rPr>
        <w:t>תְהֹום</w:t>
      </w:r>
      <w:r>
        <w:rPr>
          <w:rtl w:val="0"/>
        </w:rPr>
        <w:t xml:space="preserve"> , bezdenna przepaść, do której przechodzą umarli (&lt;x&gt;520 10:7&lt;/x&gt;); miejsce odosobnienia diabła i złych duchów (&lt;x&gt;730 9:1-11&lt;/x&gt;;&lt;x&gt;730 11:7&lt;/x&gt;;&lt;x&gt;730 17:8&lt;/x&gt;;&lt;x&gt;730 20:1&lt;/x&gt;, 3). Słowo dość częste w G; w &lt;x&gt;10 1:2&lt;/x&gt;;&lt;x&gt;10 7:11&lt;/x&gt; ozn. głębiny morskie.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2024-05-01T15:27:22Z</dcterms:modified>
</cp:coreProperties>
</file>