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 go cały okoliczny tłum Gerazeńczyków, aby od nich odszedł,* ogarniał ich bowiem wielki strach.** On zaś wsiadł do łodzi i zawrócił.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poprosiło go całe mnóstwo (z) okolicy Gerazeńczyków odejść od nich, bo strachem wielkim byli ogarnięci. On zaś wszedłszy do łodzi wrócił.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cały tłum złożony z mieszkających w tej okolicy Gerazeńczyków zwrócił się do Jezusa z prośbą, aby od nich odszedł, ogarniał ich bowiem wielki strach. Jezus wsiadł zatem do łodzi i polecił ruszać z powrotem.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cała ludność okolicznej krainy Gadareńczyków prosiła go, aby od nich odszedł, gdyż ogarnął ich wielki strach. Wtedy on wsiadł do łodzi i zawrócił.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prosiło go wszystko mnóstwo onej okolicznej krainy Gadareńczyków, aby odszedł od nich; albowiem ich był wielki strach ogarnął. A on wstąpiwszy w łódź, wrócił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prosiło go wszytko mnóstwo krain Gerazanów, aby odszedł od nich, abowiem byli wielkim strachem zjęci. A on wsiadszy w łódź, wrócił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cała ludność kraju Gergezeńczyków prosiła Go, żeby odszedł od nich, bo wielkim strachem byli przejęci. On więc wsiadł do łodzi i odpłynął z powrotem.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prosiła go cała ludność okolic gerazeńskich, by odszedł od nich, gdyż ogarnął ich wielki strach. Wtedy On wsiadł do łodzi i zawrócił.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cała ludność krainy Gerazeńczyków prosiła Go, aby odszedł, gdyż ogarnął ich wielki strach. Wtedy On wsiadł do łodzi i zawrócił.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cała ludność z okolic Gerazy prosiła Go, aby odszedł od nich, gdyż ogarnął ich wielki lęk. On wsiadł więc do łodzi i odpłynął z powrotem.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Wtedy ta cała gromada Gerazeńczyków z okolicznych miejscowości poprosiła Go, żeby odszedł od nich, bo strach ich wielki ogarnął. On zatem wsiadł do łodzi i wrócił.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Mieszkańcy okolic Gerazy prosili Jezusa, żeby stamtąd odszedł, bo ich ogarnął wielki strach. Wsiadł więc do łodzi, by ruszyć w powrotną drogę.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cała ludność okolic Gergezy zaczęła Go prosić, aby odszedł od nich, ponieważ bardzo się bali. Wszedł więc do łodzi i zawrócił.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попросила його вся людність Гадаринської землі відійти від них, бо були охоплені великим страхом. Він ввійшов до човна й повернувся.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poprosiło go całe mnóstwo ludzi z owej krainy Gergezeńczyków, by od nich odszedł, bo byli ogarnięci wielkim strachem.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Wówczas wszyscy z regionu gerazeńskiego prosili Go, żeby ich opuścił, bo ogarnął ich wielki strach. Wsiadł więc do łodzi i zawrócił.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Całe to mnóstwo z okolicznej krainy Gerazeńczyków prosiło go więc, żeby od nich odszedł, gdyż ogarnęła ich wielka bojaźń. Wtedy wsiadł do łodzi i zawrócił.</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tłum Gerazeńczyków zaczął błagać Jezusa, żeby opuścił ich okolicę, ludzie byli bowiem przerażeni. Jezus wszedł więc do łodzi,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16:39&lt;/x&gt;</w:t>
      </w:r>
    </w:p>
  </w:footnote>
  <w:footnote w:id="3">
    <w:p>
      <w:pPr>
        <w:pStyle w:val="FootnoteText"/>
      </w:pPr>
      <w:r>
        <w:rPr>
          <w:rStyle w:val="FootnoteReference"/>
        </w:rPr>
        <w:t>2)</w:t>
      </w:r>
      <w:r>
        <w:t xml:space="preserve"> </w:t>
      </w:r>
      <w:r>
        <w:t>&lt;x&gt;490 1:65&lt;/x&gt;; &lt;x&gt;490 5:26&lt;/x&gt;; &lt;x&gt;490 7:16&lt;/x&gt;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2024-05-01T18:08:11Z</dcterms:modified>
</cp:coreProperties>
</file>