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Kto Mnie dotknął? Gdy wszyscy zaprzeczali, Piotr powiedział: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(ten), (który dotknął się)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 wypierali się) zaś wszyscy, rzekł Piotr: Mistrzu. tłumy otaczają cię i ściskają.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2024-05-01T15:09:32Z</dcterms:modified>
</cp:coreProperties>
</file>