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6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uczniowie Jego mówiąc czym oby jest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zaś zapytali Go, czego mogłaby dotyczyć ta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zaś go uczniowie jego. czym ten byłby przykład.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uczniowie Jego mówiąc czym oby jest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zapytali Go potem, co miała znaczyć ta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uczniowie: Co znaczy ta przypowieść?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 jego, mówiąc: Co by to było za podobieństwo?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 jego, co by to za podobieństwo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Jego uczniowie, co oznacza ta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uczniowie, co znaczy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pytali Go, co znaczy ta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wypytywali Go, co znaczy ta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pytali Go, co ma znaczyć ta przypowieść.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pytali go, co znaczy ta przypowieść.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pytali Go: - Co znaczy ta przypowieść?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Питали його учні [кажучи]: Що означає ця притча?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wzywali do uwyraźnienia się zaś go uczniowie jego, kto i co to właśnie życzeniowo jest to porównanie.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uczniowie pytali go, mówiąc: Na co by było to podobieństwo?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zapytali Go, co miała znaczyć ta przypowieść,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uczniowie zaczęli go pytać, co mógłby znaczyć ten przykład.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zapytali Go, co oznacza ta przypowieść,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2024-05-01T15:27:05Z</dcterms:modified>
</cp:coreProperties>
</file>