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9"/>
        <w:gridCol w:w="6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wy w uszy wasze słowa te bowiem Syn człowieka ma być wydanym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wszyscy dziwili się wszystkiemu, co czynił, powiedział do swoich uczniów:Włóżcie wy sobie w swoje uszy te słowa: Syn Człowieczy* bowiem ma być wydany** w ręce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Włóżcie sobie wy w uszy wasze słowa te, bowiem Syn Człowieka ma wydawanym być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wy w uszy wasze słowa te bowiem Syn człowieka ma być wydanym w ręce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&lt;x&gt;470 9:6&lt;/x&gt;; &lt;x&gt;470 11:19&lt;/x&gt;; &lt;x&gt;470 16:13&lt;/x&gt;; &lt;x&gt;470 18:11&lt;/x&gt;; &lt;x&gt;470 20:28&lt;/x&gt;; &lt;x&gt;470 24:27&lt;/x&gt;; &lt;x&gt;480 8:38&lt;/x&gt;; &lt;x&gt;490 9:22&lt;/x&gt;; &lt;x&gt;490 18:8&lt;/x&gt;; &lt;x&gt;500 1:51&lt;/x&gt;; &lt;x&gt;500 5:27&lt;/x&gt;; &lt;x&gt;500 6:53&lt;/x&gt;; &lt;x&gt;500 12:23&lt;/x&gt;; &lt;x&gt;500 13:31&lt;/x&gt;; &lt;x&gt;510 7:56&lt;/x&gt;; &lt;x&gt;730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18:32&lt;/x&gt;; &lt;x&gt;490 22:6&lt;/x&gt;; &lt;x&gt;490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2024-05-08T17:49:05Z</dcterms:modified>
</cp:coreProperties>
</file>