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zwiastunów przed obliczem Jego i poszedłszy weszli do wioski Samarytan tak że przygotować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przed sobą posłańców.* ** Ci wyruszyli i przyszli do pewnej wioski*** Samarytan, aby przygotować mu (miejsce).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zwiastunów przed obliczem jego. I wyruszywszy weszli do wsi Samarytan, (by) przygotować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zwiastunów przed obliczem Jego i poszedłszy weszli do wioski Samarytan tak, że przygotować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wysłał przed sobą posłańców, którzy wyruszyli i przyszli do pewnej samarytańskiej wioski, gdzie mieli przygotować Mu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przed sobą posłańców.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Poszli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weszli do wioski Samarytan, aby przygotować dla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posły przed sobą; którzy weszli do miasteczka Samarytańskiego, aby mu nagotowali gospodę.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przed obliczem swoim, a idąc, weszli do miasta Samarytańskiego, aby mu nagotowali.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przed sobą posłańców. Ci wybrali się w drogę i weszli do pewnego miasteczka samarytańskiego, by przygotować Mu pobyt.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wysłał przed sobą posłańców. A ci w drodze wstąpili do wioski samarytańskiej, aby mu przygotować gospodę.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sobą posłańców, którzy wybrali się w drogę i przyszli do osady Samarytan, aby przygotować dla Niego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sobą posłańców, a oni wybrali się w drogę i przyszli do pewnej samarytańskiej wioski, aby Mu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sobą wysłał gońców. Podążyli przodem i weszli do jakiejś wsi samarytańskiej, aby Mu tam przygotować.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posłańcom pójść naprzód i we wsi samarytańskiej przygotować miejsce na odpoczynek.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przed sobą posłańców. A oni weszli do wsi samarytańskiej, aby Mu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послів перед собою. І, вийшовши, прибули вони до самарянського села, щоб приготувати йому ночівлю.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niewiadomych aniołów na przód niewiadomego doistotnego oblicza swego. I wyprawiwszy się weszli do sfery funkcji otwartej wiejskiej osady Samaritan, tak jak należało przygotować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także posłańców przed swym obliczem; więc wyruszyli i weszli do miasteczka Samarytan, aby mu przygotować.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sobą posłańców, którzy poszli i weszli do pewnej miejscowości w Szomron, aby poczynić dla Niego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przed sobą posłańców. Oni zaś, odszedłszy. weszli do wioski Samarytan, aby poczynić dla niego przygotowania;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wysłał przed sobą uczniów, aby przygotowali Mu nocleg w pewnej samarytańskiej wiosce.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posłańców, ἀγγέλους, w innym kontekście może ozn. 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2024-05-08T04:22:37Z</dcterms:modified>
</cp:coreProperties>
</file>