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7"/>
        <w:gridCol w:w="3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2024-04-26T00:51:02Z</dcterms:modified>
</cp:coreProperties>
</file>