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znowu stał ― Jan i z ― uczniów jego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wraz z dwoma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znów stał Jan i z uczniów jego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2024-04-20T05:46:13Z</dcterms:modified>
</cp:coreProperties>
</file>