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96"/>
        <w:gridCol w:w="3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życiem było, a ― życie było ― światłem ―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życie,* a życie było światłem**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życie(m) było*, i życie było światłem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36:10&lt;/x&gt;; &lt;x&gt;500 5:26&lt;/x&gt;; &lt;x&gt;500 11:25&lt;/x&gt;; &lt;x&gt;500 14:6&lt;/x&gt;; &lt;x&gt;510 3:15&lt;/x&gt;; &lt;x&gt;650 7:16&lt;/x&gt;; &lt;x&gt;690 1:2&lt;/x&gt;; &lt;x&gt;690 5:11-12&lt;/x&gt;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8:12&lt;/x&gt;; &lt;x&gt;500 9:5&lt;/x&gt;; &lt;x&gt;500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 możliwości: "które stało się w nim, życiem było" oraz "bez niego nie stało się ani jedno, które się stało. W nim życie było."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2024-04-27T04:45:14Z</dcterms:modified>
</cp:coreProperties>
</file>