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18"/>
        <w:gridCol w:w="44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― pasterzem ― dobrym. ― Pasterz ― dobry ― duszę jego kładzie za ―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pasterz dobry pasterz dobry życie jego kładzie za 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pasterzem.* Dobry pasterz kładzie za owce swoją duszę.**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pasterz dobry. Pasterz dobry życie jego kładzie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pasterz dobry pasterz dobry życie jego kładzie za 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pasterzem. Dobry pasterz oddaje za owce własne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pasterzem. Dobry pasterz oddaje swoje życie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on dobry pasterz; dobry pasterz duszę swoję kładzie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pasterz dobry. Dobry pasterz duszę swą daje za owce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pasterzem. Dobry pasterz daje życie swoje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dobry pasterz. Dobry pasterz życie swoje kładzie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pasterzem. Dobry pasterz oddaje swoje życie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pasterzem. Dobry pasterz poświęca swoje życie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dobrym pasterzem. Dobry pasterz życie swoje oddaje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przyszedłem dać życie i to w obfitości. Ja jestem dobrym pasterzem. Dobry pasterz odda swoje życie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pasterzem. Dobry pasterz oddaje życie swoje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добрий пастир. Добрий пастир кладе свою душу за овець.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jestem ten wiadomy pasterz, ten dogodny; pasterz dogodny duszę swoją kładzie w obronie powyżej wiadomych owiec.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 pasterz. Dobry pasterz składa swe życie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pasterzem. Dobry pasterz daje swoje życie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wspaniałym pasterzem; wspaniały pasterz daje swą duszę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pasterzem, który oddaje życie za swoje owce.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23:1&lt;/x&gt;; &lt;x&gt;290 40:11&lt;/x&gt;; &lt;x&gt;330 34:11-23&lt;/x&gt;; &lt;x&gt;490 15:4-7&lt;/x&gt;; &lt;x&gt;650 13:20&lt;/x&gt;; &lt;x&gt;670 2:25&lt;/x&gt;; &lt;x&gt;670 5:4&lt;/x&gt;; &lt;x&gt;730 7:17&lt;/x&gt;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53:12&lt;/x&gt;; &lt;x&gt;500 15:13&lt;/x&gt;; &lt;x&gt;690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2024-03-29T08:12:49Z</dcterms:modified>
</cp:coreProperties>
</file>