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9"/>
        <w:gridCol w:w="3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2024-04-19T15:18:06Z</dcterms:modified>
</cp:coreProperties>
</file>