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82"/>
        <w:gridCol w:w="34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Rozdarcie znów stało się wśród ― Judejczyków przez ― słowa 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Rozdarcie więc znów stało się między Judejczykami z powodu słów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tych słów znów powstał rozłam* między Żydami.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Rozdarcie znów stało się wśród Judejczyków z powodu słów tych.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Rozdarcie więc znów stało się między Judejczykami z powodu słów tych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6:52&lt;/x&gt;; &lt;x&gt;500 7:43&lt;/x&gt;; &lt;x&gt;500 9:16&lt;/x&gt;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2024-03-28T12:24:31Z</dcterms:modified>
</cp:coreProperties>
</file>