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2"/>
        <w:gridCol w:w="3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2024-04-24T14:41:57Z</dcterms:modified>
</cp:coreProperties>
</file>