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4"/>
        <w:gridCol w:w="4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nich: Demona ma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Demona ma* i szaleje.** Dlaczego Go słuchacie?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 liczni z nich: Demona ma i szaleje.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Ma demona, postradał zmysły!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Ma demona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Dyjabelstwo ma i szaleje;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Diabelstwo ma i szaleje: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On jest opętany przez złego ducha i odchodzi od zmysłów.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Demona ma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nich mówiło: Demon Go opętał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„Opętał Go demon i szaleje. Dlaczego Go słuchacie?”.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„Ma złego ducha i traci rozum. Po co Go słuchacie?”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- Opanował go demon! On bredzi!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- Jest opętany i mówi od rzeczy.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з них казали: Він має біса; це навіжений; нащо слухаєте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zaś wieloliczni z nich: Bóstwo pochodzące od daimonów ma i szaleje; po co jego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z nich mówiło: Demona ma i szaleje;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"Ma demona!" i: "To meszugga! Czemu go słuchacie?".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”Ma demona i jest szalony. Czemu go słuchacie?”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opanowany przez demona i oszalał—twierdzili jedni.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7:20&lt;/x&gt;; &lt;x&gt;500 8:48&lt;/x&gt;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2024-04-25T09:41:13Z</dcterms:modified>
</cp:coreProperties>
</file>