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obstąpili Go Żydzi i zapytali: Jak długo będziesz trzymał nas w niepewności? Jeśli Ty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obstąpili go i zapytali: Jak długo będziesz nas 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niepewności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Jeśli ty jesteś Chrystusem,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obstąpili Żydowie i rzekli mu: Dokądże dusze nasze na rzeczy trzymasz? Jeźliżeś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go tedy Żydowie i rzekli mu: Dokądże duszę naszę na rzeczy trzymasz? Jeśliś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mówili do Niego: Dokąd będziesz nas trzymał w niepewności? Jeśli ty jesteś Mesjaszem, powiedz nam otwarcie!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obstąpili go i rzekli mu: Jak długo trzymać będziesz dusze nasze w napięciu? Jeżeli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zapytali: Jak długo będziesz trzymał nas w niepewności? Jeśli Ty jesteś Mesjaszem,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otoczyli Go Żydzi i zaczęli pytać: „Jak długo jeszcze będziesz nas trzymał w niepewności? Powiedz nam otwarcie, czy jesteś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wówczas Judejczycy i pytali Go: „Jak długo jeszcze będziesz trzymał nas w niepewności? Jeśli to Ty jesteś Mesjaszem, to powiedz nam otwarcie”.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wtedy Żydzi i nawiązali z nim rozmowę: - Jak długo jeszcze będziesz nas dręczył? Powiedz nam otwarcie, czy jesteś Mesjaszem,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Judejczycy i zapytali: - Jak długo będziesz nas trzymał w niepewności? Odpowiedz nam jasno: Czy Ty jesteś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Обступили його юдеї і казали до нього: Доки триматимеш нас у непевності? Якщо ти Христос, скажи нам відкрито!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Okrążyli więc go Judajczycy i powiadali mu: Aż do kiedy tę duszę naszą odrywając unosisz? Jeżeli ty jesteś jakościowo ten wiadomy pomazaniec, rzeknij nam wszystkospływem.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obstąpili go Żydzi i mu mówili: Aż do jakiego czasu odrzucasz nasze serca? Jeśli ty jesteś Chrystusem, powiedz nam to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otoczyli Go Judejczycy, i powiedzieli do Niego: "Jak długo jeszcze będziesz nas trzymał w niepewności? Jeśli jesteś Mesjaszem, powiedz nam otwarcie!".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go otoczyli i odezwali się do niego: ”Jak długo będziesz trzymał nasze dusze w niepewności? Jeżeli jesteś Chrystusem, powiedz na otwarcie”.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żydowscy przywódcy i zapytali: —Jak długo będziesz trzymać nas w niepewności? Powiedz nam wprost: Jesteś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2024-03-28T15:18:38Z</dcterms:modified>
</cp:coreProperties>
</file>