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0"/>
        <w:gridCol w:w="53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daję im życie wieczne, i nie ― zginą na ― wiek, i nie porwie ktoś je z ― ręki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życie wieczne daję im i nie zginęłyby na wiek i nie porwie ktoś ich z ręki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daję im życie wieczne,* i nie zginą na wieki,** i nikt nie wyrwie ich z mojej ręki.***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 daję im życie wieczne, i nie zginą na wiek, i nie porwie ktoś ich z ręki mej.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życie wieczne daję im i nie zginęłyby na wiek i nie porwie ktoś ich z ręki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też daję im życie wieczne. Nie zginą one na wieki i nikt nie wyrwie ich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daję im życie wieczne i nigdy nie zginą ani nikt nie wydrze ich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żywot wieczny daję im i nie zginą na wieki, ani ich żaden wydrze z ręki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im wieczny żywot dawam i nie zginą na wieki ani ich żaden wydrze z ręki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daję im życie wieczne. Nie zginą na wieki i nikt nie wyrwie ich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 daję im żywot wieczny, i nie giną na wieki, i nikt nie wydrze ich z ręki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daję im życie wieczne, dlatego nie zginą na wieki i nikt nie wyrwie ich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też daję im życie wieczne i nigdy nie zginą, ani nikt nie wyrwie ich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im daję życie wieczne. Nie zginą na wieki i nikt nie zabierze ich spod 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daję im życie wieczne i nigdy nie zginą. Nikt mi też ich nie odbierze.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daję im życie wieczne i one nie zginą na wieki, i nikt nie wyrwie ich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я даю їм вічне життя, і не загинуть повік, і ніхто не забере їх з моїх рук.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daję im niewiadome życie organiczne niewiadome eonowe, i żadną metodą nie odłączyłyby się przez zatracenie do sfery funkcji tego wiadomego eonu, i nie zagrabi ktoś je z wiadomej ręki należącej do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im daję życie wieczne, zatem nie zginą na wieczność; także nikt ich nie wyrwie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daję im życie wieczne. Nigdy, ale to nigdy nie ulegną zagładzie i nikt nie wyrwie ich z moich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daję im życie wieczne, a one na pewno nie zostaną zgładzone i nikt ich nie wyrwie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nie zginą, bo daję im wieczne życie. Nikt też nie jest w stanie wyrwać ich z mojej 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3:15-16&lt;/x&gt;; &lt;x&gt;500 17:2&lt;/x&gt;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66:22&lt;/x&gt;; &lt;x&gt;500 6:39&lt;/x&gt;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17:12&lt;/x&gt;; &lt;x&gt;500 18:9&lt;/x&gt;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2024-04-26T10:44:47Z</dcterms:modified>
</cp:coreProperties>
</file>