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8"/>
        <w:gridCol w:w="4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2024-04-26T21:59:02Z</dcterms:modified>
</cp:coreProperties>
</file>