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wy Tego, którego Ojciec poświęcił i posłał na świat, oskarżacie o bluźnierstwo z powodu słów: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jakże 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Ojciec uświęcił i posłał na świat, mówicie: Bluźnisz, bo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mnie, którego Ojciec poświęcił i posłał na świat, wy mówicie: Bluźnisz, 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Ociec poświęcił i posłał na świat, wy powiadacie: Że bluźnisz, iżem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czemu wy [o Tym], którego Ojciec poświęcił i posłał na świat, mówicie: Bluźnisz, dlatego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mnie, którego Ojciec poświęcił i posłał na świat, wy mówicie: Bluźnisz, dlatego,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poświęcił i posłał na świat, wy mówicie: Bluźnisz? Czy dlatego, że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uświęcił i posłał na świat, mówicie: «Bluźnisz», bo stwierdziłem: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do mnie, którego poświęcił Ojciec i posłał na świat, wy mówicie: Bluźnisz, gdy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twierdzicie, że bluźnię, gdy mówię, że jestem Synem Boga, skoro Ojciec poświęcił mnie i posłał na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do Mnie, którego Ojciec uświęcił i posłał na świat, mówicie: Bluźnisz, bo powiedziałem: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до того, кого Батько освятив, послав у світ, ви кажете, що він зневажає Бога, бо сказав: Я Божий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którego wiadomy ojciec uświęcił i odprawił do tego naturalnego ustroju światowego wy powiadacie że: Niewłaściwie wieszczysz, że rzekłem: Jakiś nieokreślony syn tego boga jakościowo jestem?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temu, którego Ojciec uczynił świętym oraz posłał na świat, wy mówicie: Bluźnisz; ponieważ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mówicie temu, którego Ojciec obrał sobie jako świętego i wysłał na świat: "Bluźnisz", tylko dlatego, że powiedziałem: "Jestem synem Elohim"?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 do mnie, którego Ojciec uświęcił i posłał na świat: ʼBluźniszʼ, ponieważ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możecie oskarżać Mnie za to, że powiedziałem: „Jestem Synem Bożym”? Przecież to Ojciec poświęcił Mnie i posłał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2024-04-24T01:12:39Z</dcterms:modified>
</cp:coreProperties>
</file>