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2"/>
        <w:gridCol w:w="4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― Ojciec poświęcił i wysłał na ― świat, wy mówicie, że: Bluźnisz, gdyż powiedziałem: Synem ― Boga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Ojciec poświęcił i wysłał na świat wy mówicie że bluźnisz gdyż powiedziałem Syn Boga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Tego, którego Ojciec poświęcił* i posłał na świat,** wy mówicie: Bluźnisz, dlatego że powiedziałem: Jestem Synem Boga?***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(o tym) którego Ojciec uświęcił i wysłał na świat, wy mówicie, że: Bluźnisz, bo powiedziałem: Synem Boga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Ojciec poświęcił i wysłał na świat wy mówicie że bluźnisz gdyż powiedziałem Syn Boga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1:5&lt;/x&gt;; &lt;x&gt;500 6:69&lt;/x&gt;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&lt;x&gt;690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5:17&lt;/x&gt;; &lt;x&gt;500 6:69&lt;/x&gt;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2024-04-25T12:09:28Z</dcterms:modified>
</cp:coreProperties>
</file>