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83"/>
        <w:gridCol w:w="3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znów ― Jezus: Amen, amen mówię wam, że JA JESTEM ― bramą ―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znów im Jezus amen amen mówię wam że Ja jestem drzwi owiec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znów im powiedział: Ręczę i zapewniam was, Ja jestem* bramą** dla owiec.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znów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że ja jestem bramą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znów im Jezus amen amen mówię wam że Ja jestem drzwi owiec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&lt;x&gt;230 118:20&lt;/x&gt;; &lt;x&gt;470 7:13-14&lt;/x&gt;; &lt;x&gt;500 10:9&lt;/x&gt;; &lt;x&gt;500 14:6&lt;/x&gt;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2024-04-25T22:36:57Z</dcterms:modified>
</cp:coreProperties>
</file>