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4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― Jezus o ― śmierci jego. Owi zaś uważali, że o ― zaśnięciu ― snem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jego śmierć; oni natomiast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Jezus o śmierci jego. Tamci zaś uważali, że o zaśnięciu snem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2024-04-26T00:37:19Z</dcterms:modified>
</cp:coreProperties>
</file>