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140"/>
        <w:gridCol w:w="36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zaś Betania blisko ― Jerozolimy jak na stadiów piętnaście.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zaś Betania blisko Jerozolimy jak na stadiów piętnaście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Betania* była blisko Jerozolimy, (odległa) o około piętnaście stadiów.**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Była zaś Betania blisko Jerozolimy jakieś stadiów piętnaście.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zaś Betania blisko Jerozolimy jak na stadiów piętnaście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Betania leżała blisko Jerozolimy, około piętnastu stadiów.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Betania była niedaleko Jerozolimy,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 odległości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około piętnastu stadiów.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była Betania blisko Jeruzalemu, jakoby na piętnaście stajan.)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Betania była blisko Jeruzalem jakoby na piącinaście stajów).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Betania była oddalona od Jerozolimy około piętnastu stadiów.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Betania była blisko Jerozolimy, około piętnastu stadiów.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Betania zaś była oddalona od Jerozolimy około piętnastu stadiów.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Betania zaś leżała w pobliżu Jerozolimy, w odległości około piętnastu stadiów.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Betania jest odległa od Jerozolimy o mniej więcej piętnaście stadiów.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Betania była oddalona od Jerozolimy około trzech kilometrów,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Betania była blisko Jerozolimy, około piętnastu stadiów.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Витанія була близько від Єрусалима, яких п'ятнадцять стадій.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Była zaś Bethania blisko Hierosolym, tak jak od stadionów piętnastu.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Betania była blisko Jerozolimy, jakieś piętnaście stadionów.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Beit-Ania leżała około trzech kilometrów od Jeruszalaim,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Betania była niedaleko Jerozolimy, w odległości około trzech kilometrów.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Betania leżała blisko Jerozolimy, w odległości niecałych trzech kilometrów,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stadion, στάδιον, ok. 192 m, chodzi zatem o ok. 3 km.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2024-04-26T18:05:12Z</dcterms:modified>
</cp:coreProperties>
</file>