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tę Marię, która później namaściła Pana pachnącym olejkiem i wytarła Jego stopy swoimi włosami. To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była ta Maria, która namaściła Pana maścią i wycierała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była ona Maryja, która pomazała Pana maścią, i ucierała nogi jego włosami swojemi, której brat Łazarz chorował.)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Maria była, która pomazała Pana maścią i utarła nogi jego włosy swoimi: której brat Łazarz chorował).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tą, która namaściła Pana olejkiem i włosami swoimi otarła Jego nogi.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ta Maria, która namaściła Pana maścią i otarła nogi włosami swymi, i jej to brat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właśnie była tą, która namaściła Pana olejkiem i wytarła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 kobietą, która namaściła Pana wonnym olejkiem i swymi włosami wytarła Jego stopy.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Maria namaściła Pana wonnym olejkiem i swoimi włosami otarła Jego stopy. I to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ta Maria, która namaściła Pana pachnącym balsamem i wytarła mu nogi swoimi włosami. To właśnie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skropiła Pana olejkiem i wytarła Jego nogi swoimi włosami.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була та Марія, що помазала Господа миром та обтерла його ноги своїм волоссям; її брат Лазар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ta która namaściła utwierdzającego pana pachnidłem i która wytarła nogi jego włosami swymi, której ten brat Lazaros słabował.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Maria, której brat Łazarz chorował, była tą, która namaściła Pana wonnym olejkiem oraz wytarła jego stopy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 Miriam, której brat El'azar zachorował, to ta sama, która wylała wonności na Pana i wytarła Jego stopy swoimi włosami).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właśnie ta Maria, która natarła Pana wonnym olejkiem i wytarła jego stopy swoimi włosami –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była tą kobietą, która namaściła olejkiem stopy Pana i wytarła je swoimi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2024-03-29T06:06:00Z</dcterms:modified>
</cp:coreProperties>
</file>