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9"/>
        <w:gridCol w:w="4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2024-04-25T19:32:19Z</dcterms:modified>
</cp:coreProperties>
</file>