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1"/>
        <w:gridCol w:w="3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zaś jak usłyszała, podniosła się szybko i przychodzi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Tamta zaś jak usłyszała, podniosła się szybko i przyszła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2024-04-26T11:34:10Z</dcterms:modified>
</cp:coreProperties>
</file>