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30"/>
        <w:gridCol w:w="5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 ― będący z nią w ― domu i pocieszający ją, zobaczywszy ― Marię, że szybko wstała i odeszła, zaczęli towarzyszyć jej, myśląc, że odchodzi do ― grobowca, aby zapłakałaby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więc, którzy byli z nią w domu i pocieszali ją, widząc, że Maria szybko wstała i wyszła, ruszyli za nią, myśląc, że idzie do grobu, aby tam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Judejczycy będący z nią w domu i pocieszający ją, zobaczywszy Mariam, że szybko wstała i wyszła, zaczęli towarzyszyć jej, uważając, że idzie do grobowca, by płakała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będący z nią w domu i pocieszający ją zobaczywszy Marię że szybko powstała i wyszła podążyli za nią mówiąc że odchodzi do grobowca aby zapłakałaby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2024-04-20T04:16:32Z</dcterms:modified>
</cp:coreProperties>
</file>