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9"/>
        <w:gridCol w:w="5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 jak zobaczył ją płaczącą i ― przychodzących tych Judejczyków płaczących, wzburzył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duchu i poruszył się w 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jak zobaczył ją płaczącą i tych którzy przyszli z nią Judejczyków płaczących rozrzewnił się w duchu i poruszył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widząc ją, jak płacze, i jak płaczą Żydzi, którzy z nią przyszli, wzruszył się* w duchu i przejął się.**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 jak zobaczył ją płaczącą i (tych), (którzy przyszli razem z) nią Judejczyków płaczących, wzburzył się (w) duchu i poruszył (w) sobie;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jak zobaczył ją płaczącą i (tych) którzy przyszli z nią Judejczyków płaczących rozrzewnił się (w) duchu i poruszył (w)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widząc jej łzy oraz łzy Żydów, którzy z nią przyszli, westchnął głęboko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zobaczył ją płaczącą i płaczących Żydów, którzy z nią przyszli, rozrzewnił się w duchu i zasmucił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tedy, gdy ją ujrzał płaczącą, i Żydy, którzy byli z nią przyszli, płaczące, rozrzewnił się w duchu i zafrasował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tedy, gdy ją ujźrzał płaczącą, i Żydy, którzy z nią przyszli, płaczące, rozrzewnił się w duchu i wzruszył sam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zobaczył ją płaczącą i płaczących Żydów, którzy razem z nią przyszli, wzruszył się w duchu, rozrzewnił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tedy, widząc ją płaczącą i płaczących Żydów, którzy z nią przyszli, rozrzewnił się w duchu i wzruszył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gdy zobaczył ją, jak płacze, a także jak płaczą Żydzi, którzy z nią przyszli, wzruszył się w duchu i rozrzewnił.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zobaczył, że ona płacze, a także płaczą Żydzi, którzy z nią idą, wzburzył się wewnętrznie i był wstrząśnięty.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zobaczył ją płaczącą i płaczących także Judejczyków, przy niej zebranych, wzruszył się głęboko, rozczulił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zobaczył ją zapłakaną i płaczących Żydów, którzy z nią przyszli, do głębi wstrząśnięty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zobaczył ją zapłakaną i płaczących Judejczyków, którzy z nią przyszli, wzruszył się głęboko i wstrząśnięty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побачив її Ісус, як вона плаче, та юдеїв, що прийшли з нею, які теж плакали, розжалобився духом і сам зворушився.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Iesus więc jak ujrzał ją płaczącą i tych zszedłszych się do razem z nią Judajczyków płaczących, wburzył się do wewnątrz gniewnym parsknięciem wiadomym duchem i zamącił siebie samego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kiedy ją ujrzał płaczącą oraz przybyłych razem z nią, płaczących Żydów, był wstrząśnięty Duchem i się wzruszył.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zobaczył, jak płacze i jak płaczą Judejczycy, którzy z nią przyszli, bardzo się wzruszył i też zasmucił.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Jezus ujrzał ją płaczącą oraz płaczących Żydów, którzy z nią przyszli, westchnął w duchu i się strapił;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zobaczył, jak Maria płacze, a wraz z nią ci, którzy za nią przyszli. Wtedy głęboko się wzruszył i zasmucił.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też w. 38, &lt;x&gt;500 11:33&lt;/x&gt;L.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zatrwożył (&lt;x&gt;500 14:1&lt;/x&gt;), ἐτάραξεν ἑαυτὸν.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2024-03-29T14:03:22Z</dcterms:modified>
</cp:coreProperties>
</file>