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543"/>
        <w:gridCol w:w="2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Rozpłakał się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Zapłakał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Zapłakał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Zapłakał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zapłakał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zapłakał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zapłakał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zapłakał.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oczach Jezusa pojawiły się łzy.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Заплакав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Wydzielił łzy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płakał,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zaczął ronić łzy.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zapłakał.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19:41&lt;/x&gt;; &lt;x&gt;500 12:27&lt;/x&gt;; &lt;x&gt;500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2024-04-26T03:55:24Z</dcterms:modified>
</cp:coreProperties>
</file>